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61"/>
        <w:gridCol w:w="3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odpowiedziawszy powiedział: ― Siejący ― dobre ziarno jest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siejący dobre nasienie jest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Tym, który sieje dobre nasienie, jest Syn Człowieczy;*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zacząwszy odpowiadać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Siejącym - dobre nasienie jest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siejący dobre nasienie jest Syn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2024-04-28T14:58:34Z</dcterms:modified>
</cp:coreProperties>
</file>