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41"/>
        <w:gridCol w:w="4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podobne jest ― Królestwo ― Niebios kupcowi szukającemu dobrych pereł.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podobne jest Królestwo Niebios człowiekowi kupcowi szukającemu dobrych pereł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Królestwo Niebios* podobne jest do człowieka żeglującego po morzach w poszukiwaniu pięknych pereł.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Znowu podobne jest królestwo niebios człowiekowi kupcowi szukającemu pięknych pereł.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podobne jest Królestwo Niebios człowiekowi kupcowi szukającemu dobrych pereł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Niebios przypomina również kupca poszukującego pięknych pereł.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niebieskie podobne jest też do kupca, który szukał pięknych pereł.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Zasię podobne jest królestwo niebieskie człowiekowi kupcowi, szukającemu pięknych pereł;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Zasię podobne jest królestwo niebieskie człowiekowi kupcowi szukającemu dobrych pereł.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Dalej, podobne jest królestwo niebieskie do kupca poszukującego pięknych pereł.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Dalej podobne jest Królestwo Niebios do kupca, szukającego pięknych pereł,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Niebios podobne jest również do kupca, poszukującego pięknych pereł.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niebieskie podobne jest także do kupca, który poszukiwał pięknych pereł.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Królestwo niebieskie podobne jest również do kupca, poszukiwacza pięknych pereł.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inaczej: Królestwo Niebios przypomina postępowanie kupca, który poszukuje pięknych pereł.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Boże podobne jest również do kupca, który poszukuje pięknych pereł.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Ще Царство Небесне подібне до людини - купця, що шукає гарних перлин: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powrót upodobniona jest królewskia władza niebios niewiadomemu człowiekowi importerowi szukającemu dogodne perły.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podobne jest Królestwo Niebios do człowieka kupca szukającego szlachetnych pereł;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Dalej, Królestwo Niebieskie jest podobne do kupca poszukującego pereł.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”Ponadto królestwo niebios jest podobne do wędrownego kupca poszukującego szlachetnych pereł.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niebieskie podobne jest również do kolekcjonera pięknych pereł.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2024-04-28T17:57:35Z</dcterms:modified>
</cp:coreProperties>
</file>