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39"/>
        <w:gridCol w:w="43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 w ― zakończeniu ― wieku. Wyjdą ― zwiastunowie i oddzielą ― złych ze środka ―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 na końcu wieku wyjdą zwiastunowie i odłączą niegodziwych z pośród sprawiedliwych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 przy końcu wieku;* wyjdą aniołowie i oddzielą złych spośród sprawiedliwych,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będzie w spełnieniu się wieku: wyjdą zwiastunowie i oddzielą złych ze środka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 na końcu wieku wyjdą zwiastunowie i odłączą niegodziwych z pośród sprawiedliwych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2024-04-27T16:34:38Z</dcterms:modified>
</cp:coreProperties>
</file>