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08"/>
        <w:gridCol w:w="5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do ― ojczyzny Jego, nauczał ich, w ― synagodze ich, tak, że zadziwieni oni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[zaczęli]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mówić: Skąd ta ― mądrość Jego i ― moce?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do ojczyzny Jego nauczał ich w zgromadzeniu ich tak że być zdumiewanymi im i mówić skąd temu mądrość ta i dzieła mocy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przyszedł w swoje ojczyste strony, nauczał ich w ich synagodze,* tak że byli oni zdumieni** i mówili: Skąd u Niego ta mądrość i te dzieła mocy?***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do ojczyzny jego, nauczał ich w synagodze ich, tak że (zdumiewali się) oni i (mówili): Skąd temu mądrość ta i moce?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do ojczyzny Jego nauczał ich w zgromadzeniu ich tak, że być zdumiewanymi im i mówić skąd temu mądrość ta i dzieła mocy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Jezus przybył w swoje ojczyste strony. Tam zaczął nauczać w miejscowej synagodze tak, że ludzie byli zdumieni. Zastanawiali się: Skąd u Niego ta mądrość? Skąd te dowody mocy?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w swoje rodzinne strony, nauczał ludzi w ich synagodze, tak że się bardzo zdumiewali i mówili: Skąd on ma tę mądrość i moc?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do ojczyzny swojej, nauczał je w bóżnicy ich, tak iż się bardzo zdumiewali i mówili: Skądże temu ta mądrość, i ta moc?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przyszedszy do ojczyzny swojej, nauczał je w bóżnicach ich, tak iż się zdumiewali i mówili: Skądże temu ta mądrość i cuda?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do swego miasta rodzinnego, nauczał ich w synagodze, tak że byli zdumieni i pytali: Skąd u niego ta mądrość i cuda?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w swoje ojczyste strony, nauczał w synagodze ich, tak iż się bardzo zdumiewali i mówili: Skąd ma tę mądrość i te cudowne moce?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w swoje rodzinne strony i tam nauczał w ich synagodze, tak że zdumieni słuchacze pytali: Skąd u Niego taka mądrość i niezwykła moc?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do swego miasta rodzinnego i nauczał w synagodze. Zdziwieni mieszkańcy pytali: „Skąd u Niego tak niezwykła mądrość i cuda?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przyjściu do swojego rodzinnego miasta nauczał ich w synagodze, że aż dziwili się i mówili: „Skąd Mu ta mądrość i moce!?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wrócił do swego rodzinnego miasta. Tam przemawiał w synagodze, a słuchacze z wielkim zdziwieniem pytali się: - Skąd u niego tyle mądrości i ta niezwykła moc?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do swojej ojczyzny tak ich nauczał w synagodze, że byli zdumieni i pytali: - Skąd u Niego ta mądrość i nadziemskie moce?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Прийшовши до своєї батьківщини, навчав їх у їхній синаґозі, так що дивувалися вони й говорили: Звідки в Нього ця мудрість і сили?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przyjechawszy do ojczyzny swojej nauczał ich w miejscu zbierania razem ich, tak że również ta okoliczność możliwymi być wystraszanymi uderzeniami czyniła ich i powiadać: Skąd w łączności z tym temu właśnie mądrość ta właśnie i te moce?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przyszedł do swego kraju, nauczał ich w ich bóżnicy, tak, że się zdumiewali oraz mówią: Skądże ten ma tą mądrość i moce?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udał się do swego rodzinnego miasta. Tam nauczał ich w ich synagodze w taki sposób, że byli zadziwieni i pytali: "Skąd się wzięły mądrość i cuda tego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w rodzinne strony, zaczął ich nauczać w ich synagodze, tak iż byli niezmiernie zdumieni i mówili: ”Skąd u tego człowieka ta mądrość i te potężne dzieła?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powrócił w rodzinne strony i przemawiał w tamtejszej synagodze. A słuchający ze zdumieniem powtarzali: —Skąd u niego taka mądrość i moc?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7:15&lt;/x&gt;; &lt;x&gt;500 8:28&lt;/x&gt;; &lt;x&gt;530 1:24&lt;/x&gt;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2024-04-28T17:20:50Z</dcterms:modified>
</cp:coreProperties>
</file>