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00"/>
        <w:gridCol w:w="3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dzieł mocy wielu przez ― niewiarę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dzieł mocy wielu przez niewiarę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dokonał tam wielu dzieł mocy* – z powodu ich niewiary.**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uczynił tam dzieł mocy wielu z powodu niewiary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dzieł mocy wielu przez niewiarę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Dzieła mocy, δυνάμεις, lub: cuda.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Dzieła mocy mają miejsce tam, gdzie wierzy się bez uprzedzeń. W tym przyp. niewiara wyraziła się przez: (a) lekceważącą poufałość, odmówienie Jezusowi czci proroka, potraktowanie Go jak zwykłego człowieka; (b) niewzięcie pod uwagę, że Bóg może się objawić poprzez to, co ludzkie, por. &lt;x&gt;490 4:25-28&lt;/x&gt;.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2024-04-28T04:52:38Z</dcterms:modified>
</cp:coreProperties>
</file>