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ziemię ― dobrą i dawały owoc,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wprawdzie sto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sześćdziesiąt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ziemię dobrą i dawał dawały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żyzną ziemię* i wydały owoc,** te sto,*** te sześćdziesiąt, a tamte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ziemię dobrą i dawały owoc, to sto, to zaś sześćdziesiąt, to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ziemię dobrą i dawał (dawały) owoc to wprawdzie sto to zaś sześćdziesiąt to zaś trzydzieści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2024-04-27T14:01:56Z</dcterms:modified>
</cp:coreProperties>
</file>