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582"/>
        <w:gridCol w:w="2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uszy niech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11:15&lt;/x&gt;; &lt;x&gt;470 13:43&lt;/x&gt;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2024-04-28T14:06:59Z</dcterms:modified>
</cp:coreProperties>
</file>