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27"/>
        <w:gridCol w:w="2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2024-04-29T00:27:02Z</dcterms:modified>
</cp:coreProperties>
</file>