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8"/>
        <w:gridCol w:w="4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― król z powodu ― przysiąg i ― leżących przy stole, rozkazał,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przy stole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zasmucony król, ze względu na przysięgę i spoczywających wraz z nim przy stole, polecił, aby (jej)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król z powodu przysięgi i razem leżących (przy stole) kazał, (aby została dana).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(przy stole) razem rozkazał zostać 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2024-04-28T23:42:24Z</dcterms:modified>
</cp:coreProperties>
</file>