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4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 im: Słuchajcie i zrozumcie.*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2024-04-29T04:53:18Z</dcterms:modified>
</cp:coreProperties>
</file>