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3187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 Jezus oddalił się do części Tyru i Sydonu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wyszedł stamtąd, oddalił się w strony Tyru i Sydonu.*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stamtąd Jezus wycofał się do dzielnic* Tyru i Sydonu.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 Jezus oddalił się do części Tyru i Sydonu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części kraju pod osobną władzą.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2024-04-28T20:09:26Z</dcterms:modified>
</cp:coreProperties>
</file>