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Kananejka przyszła z tamtych okolic i zaczęła Go głośno prosić: Panie, Synu Dawida, zmiłuj się nade mną! Mam córkę. Demon straszliwie ją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okolic, wołała do niego: Zmiłuj się nade mną, Panie, Synu Dawida! Moja córka jest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 z onych granic wyszedłszy, wołała, mówiąc do niego: Zmiłuj się nade mną Panie, synu Dawidowy! córka moja ciężko bywa od dyjabła dręczona.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Chananejska, wyszedszy z onych granic, zawołała, mówiąc mu: Smiłuj się nade mną, Panie, synu Dawidów! Córka moja od szatana ciężko dręczona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stron, wołała: Ulituj się nade mną, Panie, Synu Dawida! Moja córka jest ciężko nękana przez złego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kananejska, wyszedłszy z tamtych stron, wołała, mówiąc: Zmiłuj się nade mną, Panie, Synu Dawida! Córka moja jest okrutnie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Kananejka pochodząca z tamtych stron, przyszła i zaczęła wołać: Panie, Synu Dawida, zmiłuj się nade mną! Moją córką zawładnął demon!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kananejska, która pochodziła z tych stron, wyszła Mu naprzeciw i głośno wołała: „Zmiłuj się nade mną, Panie, Synu Dawida! Zły duch bardzo dręczy moją córkę”.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pewna Kananejka, wyszedłszy gdzieś z tamtych miejsc, wołała mówiąc: „Zlituj się nade mną, Panie, Synu Dawida! Moja córka jest nieszczęśliwie opętana przez złego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 kanaańska, która tam mieszkała, zaczęła wołać: - Panie, Synu Dawida, zmiłuj się nade mną, moja córka jest w mocy demona i bardzo cierpi!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pochodząca z tamtejszych stron Chananejka wyszła i zawołała: - Panie, Synu Dawida, zmiłuj się nade mną! Czart bardzo dręczy moją córkę!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Жінка-хананейка з тих околиць вийшла і кричала, кажучи: Господи, Сину Давидів, змилосердись наді мною; бо мою дочку тяжко мучить біс.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Chananaika od granic owych wyszedłszy gardłowo jak zwierzę krzyczała powiadając: Obdarz litością mnie, utwierdzający panie syn Dauid, córka moja źle jest zależna od daimona.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z owych granic niewiasta kananejska i wołała do niego, mówiąc: Zmiłuj się nade mną, Panie, synu Dawida! Moja córka bywa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pewna mieszkająca tam kobieta z Kena'anu, błagając: "Panie, zlituj się nade mną. Synu Dawida! Moja córka jest w okrutnym władaniu demonów!".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fenicka z tamtych rejonów wyszła i głośno wołała, mówiąc: ”Zmiłuj się nade mną, Panie, Synu Dawida. Moja córka jest okropnie opętana przez demona”.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przyszła do Niego pewna kobieta pochodzenia kananejskiego, a więc należąca do pogan, których Żydzi mają w pogardzie. Z rozpaczą w głosie zawołała: —Panie, potomku króla Dawida, zmiłuj się nade mną! Moją córkę opanował zły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2024-04-29T05:19:44Z</dcterms:modified>
</cp:coreProperties>
</file>