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6"/>
        <w:gridCol w:w="5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kananejska z granic tych wyszedłszy głośno wołała do Niego mówiąc zlituj się nade Mną Panie Synu Dawida córka moja źle jest opętana przez demona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kananejska* z tamtych okolic wyszła i zaczęła wołać: Zmiłuj się nade mną, Panie, Synu Dawida!** Moja córka jest strasznie dręczona przez demona.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kobieta Kananejka z granic owych wyszedłszy, krzyknęła mówiąc: Ulituj się (nade) mną, Panie, Synu Dawida! Córka ma źle* opętana jest przez demona.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kananejska z granic tych wyszedłszy głośno wołała (do) Niego mówiąc zlituj się (nade) Mną Panie Synu Dawida córka moja źle jest opętana przez demona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10:15&lt;/x&gt;; &lt;x&gt;70 1:28-33&lt;/x&gt;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12:23&lt;/x&gt;; &lt;x&gt;470 20:30-31&lt;/x&gt;; &lt;x&gt;480 7:31-8&lt;/x&gt;; &lt;x&gt;480 8:11-13&lt;/x&gt;; &lt;x&gt;490 12:54-56&lt;/x&gt;; &lt;x&gt;480 8:14-21&lt;/x&gt;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Groźnie, ciężko.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2024-04-28T19:44:31Z</dcterms:modified>
</cp:coreProperties>
</file>