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dobrze* wziąć chleb dzieci i rzucić szczeniętom.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rękopisów: "nie jest dozwolone".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2024-04-29T01:17:59Z</dcterms:modified>
</cp:coreProperties>
</file>