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5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odpowiedziawszy Jezus powiedział jej o kobieto wielka twoja wiara niech stanie się ci jak chcesz i została uzdrowiona córka jej od godziny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jej odpowiedział: O, kobieto, wielka jest twoja wiara;* niech ci się stanie, jak chcesz.** I od tej godziny jej córka była uleczona.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odpowiadając Jezus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kobieto, wielka twa wiara, niech się stanie ci jak chcesz.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została uleczona córka jej od godziny owej.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odpowiedziawszy Jezus powiedział jej o kobieto wielka twoja wiara niech stanie się ci jak chcesz i została uzdrowiona córka jej od godziny tej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8:10&lt;/x&gt;; &lt;x&gt;470 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8:13&lt;/x&gt;; &lt;x&gt;470 9:29&lt;/x&gt;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2024-04-29T00:20:19Z</dcterms:modified>
</cp:coreProperties>
</file>