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25"/>
        <w:gridCol w:w="58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odpowiedziawszy powiedział im dla czego i wy przekraczacie przykazanie Boga z powodu przekazu waszego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odpowiedział: A dlaczego wy przekraczacie przykazanie Boga dla waszej tradycji?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odpowiadając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 czego i wy przekraczacie przykazanie Boga z powodu przekazu waszego?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odpowiedziawszy powiedział im dla- czego i wy przekraczacie przykazanie Boga z powodu przekazu waszego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odpowiedział: A dlaczego wy, z powodu swojej tradycji, łamiecie przykazanie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 im: Czemu i wy postępujecie wbrew przykazaniu Bożemu dla waszej tradycji?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odpowiadając,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Czemuż i wy przestępujecie przykazanie Boże dla ustawy waszej?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odpowiadając, rzekł im: Czemu i wy przestępujecie rozkazanie Boże dla ustawy waszej? Abowiem Bóg 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im odpowiedział: Dlaczego i wy przekraczacie przykazanie Boże z powodu waszej tradycji?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zaś, odpowiadając,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dlaczego to wy przestępujecie przykazanie Boże dla nauki waszej?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im: A dlaczego i wy odstępujecie od przykazania Boga, żeby tylko zachować waszą tradycję?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im odpowiedział: „A dlaczego wy, powołując się na wasze tradycje, łamiecie przykazanie Boże?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w odpowiedzi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„A dlaczego wy przekraczacie przykazanie Boga dla waszej tradycji?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odpowiedając,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Czemu też wy przestępujecie Przykazanie Boże dla ustawy waszej?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im: - A dlaczegoż to i wy nie zachowujecie przykazania Bożego dla zachowania waszych nakazów?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А Він у відповідь сказав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Чому ж і ви порушуєте Божу заповідь через ваші передання?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odróżniwszy się dla odpowiedzi rzekł im: Przez co i wy pomijacie wiadomą wkazówkę wiadomego boga przez wiadome przekazanie wasze?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odpowiadając, rzekł im: Czemu i wy przestępujecie przykazanie Boga dla waszej tradycji?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Odpowiedział: "A dlaczego wy poprzez swoją tradycję łamiecie nakaz Boży?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On, odpowiadając, rzekł do nich: ”A czemu wy naruszacie przykazanie Boże ze względu na waszą tradycję?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—A dlaczego wy, w imię własnych tradycji, łamiecie nakazy Boga?—zapytał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2024-04-29T02:59:19Z</dcterms:modified>
</cp:coreProperties>
</file>