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był zdumiony widząc, że głuchoniemi mówią, niesprawni odzyskują zdrowie, kulejący chodzą, a niewidomi widzą. Oddawano za to chwałę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dziwiły się, widząc, że niemi mówią, ułomni są uzdrowieni, chromi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on lud dziwował, widząc, że niemi mówią, ułomni uzdrowieni są, chromi chodzą, a ślepi widzą;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rzesze dziwowały, widząc nieme mówiące, chrome chodzące, ślepe widzące,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są zdrowi, chromi chodzą, 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lud zdumiewał, widząc, że niemi mówią, kalecy odzyskują zdrowie, chromi chodzą, ślepi widzą,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zdumiewały się, widząc, że niemi mówią, ułomni są zdrowi, chromi chodzą, a 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wracają do zdrowia, sparaliżowani chodzą, a niewidomi widzą. I chwalili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był zdumiony. Widzieli bowiem niemych mówiących, powykrzywianych zdrowych, a chromych chodzących, a niewidomych widzących. Oddali za to chwałę Bogu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Podziw ogarniał ludzi, gdy widzieli, jak niemi zaczynają mówić, niepełnosprawni wracają do zdrowia, kulawi stają na nogi, a niewidomi odzyskują wzrok. Wszyscy wysławiali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dziwił się widząc, że niemi mówią, kalecy wracają do zdrowia, kulawi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юрба дивувалася, бачачи, що німі розмовляють, каліки здорові, кульгаві ходять і сліпі бачать; - і прославляли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te okoliczności uczyniły ten tłum skłonnym zdziwić się, poglądających mających przytępione funkcje zmysłowego kontaktu jako teraz gadających, zniekształconych - zdrowych i chromych - depczących wkoło i ślepych - poglądających. I wsławili wiadomego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się dziwił widząc, że głuchoniemi mówią, ułomni są uzdrowieni, chromi chodzą, a ślepi widzą; i wielbili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zdumiewali się, widząc, jak niemi mówią, ułomni odzyskują zdrowie, chromi chodzą, a niewidomi widzą, i wypowiadano b'rachę Bogu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się zadziwił, widząc, że niemi mówią i kulawi chodzą, a ślepi widzą; i wychwalali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wpadł w podziw i wielbił Boga Izraela widząc jak głuchoniemi mówią, niepełnosprawni wracają do zdrowia, kulawi dobrze chodzą a niewidomi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2024-04-29T07:41:16Z</dcterms:modified>
</cp:coreProperties>
</file>