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siedem chlebów i ryby podziękowawszy połamał i dał uczniom Jego zaś uczniowie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 siedem chlebów oraz ryby,* podziękował,** łamał i podawał uczniom, a uczniowie tłumom.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siedem chlebów i ryby, i dzięki uczyniwszy połamał i dawał uczniom, zaś 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siedem chlebów i ryby podziękowawszy połamał i dał uczniom Jego zaś uczniowie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 siedem chlebów oraz ryby, podziękował Bogu, łamał i podawał uczniom, a uczniowie —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te siedem chlebów i ryby, a podziękowawszy, łamał i dawał swoim uczniom, a uczniowie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one siedm chlebów i one ryby, uczyniwszy dzięki, łamał i dał uczniom swoim, a uczniowie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siedmioro chleba i ryby i dzięki uczyniwszy, złamał i dał uczniom swoim, a uczniowie dali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siedem chlebów i ryby i odmówiwszy dziękczynienie, połamał, dawał uczniom, uczniowie zaś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siedem chlebów i ryby, podziękował, łamał i dawał uczniom, a uczniowie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siedem chlebów i ryby, zmówił modlitwę dziękczynną, połamał je i dawał uczniom, a oni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siedem chlebów i ryby, odmówił modlitwę dziękczynną, połamał je i dawał uczniom, a oni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siedem chlebów i ryby, i odmówiwszy dziękczynienie, połamał i dawał uczniom, a uczniowie gromadom.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te siedem chlebów i ryby, podziękował Bogu, dzielił i rozdawał uczniom, a oni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siedem chlebów i ryby i, odmówiwszy modlitwę dziękczynną, połamał chleb i podał uczniom, a uczniowie rozdali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узяв сім хлібів та рибу і, віддавши хвалу, переломив та дав учням, а учні -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te siedem chleby i te ryby, i dla łatwo udzieliwszy się łaskawie w podziękowaniu połamał i dawał uczniom, zaś 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 siedem chlebów oraz ryby, i podziękowawszy, połamał, i dał swym uczniom, a uczniowie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siedem chlebów i ryby, uczynił b'rachę, połamał chleby i dał je talmidim, którzy rozdali je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 siedem chlebów oraz ryby, a złożywszy podziękowania, połamał je i zaczął rozdawać uczniom, uczniowie zaś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wziął te siedem chlebów oraz ryby i podziękował za nie Bogu. Następnie połamał je na kawałki i podał uczniom, a oni—ludziom.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14:19&lt;/x&gt;; &lt;x&gt;470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26:27&lt;/x&gt;; &lt;x&gt;500 6:11&lt;/x&gt;; &lt;x&gt;510 27:35&lt;/x&gt;; &lt;x&gt;610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2024-04-28T22:33:53Z</dcterms:modified>
</cp:coreProperties>
</file>