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cztery tysiące mężów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cztery tysiące mężów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cztery tysiące mężów bez kobiet i 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2024-04-29T02:46:16Z</dcterms:modified>
</cp:coreProperties>
</file>