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próżno mnie czczą, ucząc nauk,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przykazaniami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czczą, nauczając nauk, które są przykazania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rozkazania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czczą mnie, bo jako naukę podają nakazy ludzkie”.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czczą mnie na próżno, głosząc nauki, które są nakazami ludzkimiʼ.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даремно ж шанують Мене, навчаючи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nauczania jako wkazania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nauk wynikających z 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na próżno, bo nauczają niczym doktryn zasad wymyślonych przez ludzi"".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próżno jednak oddają Mi cześć. Nauczają bowiem przykazań, które sami wymyślili.”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2024-04-28T21:17:52Z</dcterms:modified>
</cp:coreProperties>
</file>