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4"/>
        <w:gridCol w:w="4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zaś Szymon Piotr powiedział: Ty jesteś ― Pomazaniec, ― Syn ― Boga ―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Szymon Piotr powiedział Ty jesteś Pomazaniec Syn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powiedział: Ty jesteś Chrystusem, Synem Boga* żywego.**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Szymon Piotr powiedział: Ty jesteś Pomazaniec*, - Syn Boga żyjącego.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Szymon Piotr powiedział Ty jesteś Pomazaniec Syn Boga żyjącego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&lt;x&gt;470 4:3&lt;/x&gt;; &lt;x&gt;470 17:5&lt;/x&gt;; &lt;x&gt;500 6:69&lt;/x&gt;; &lt;x&gt;500 11:27&lt;/x&gt;; &lt;x&gt;500 20:31&lt;/x&gt;; &lt;x&gt;510 9:20-22&lt;/x&gt;; &lt;x&gt;690 4:15&lt;/x&gt;; &lt;x&gt;690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5:26&lt;/x&gt;; &lt;x&gt;230 42:3&lt;/x&gt;; &lt;x&gt;300 10:10&lt;/x&gt;; &lt;x&gt;510 14:15&lt;/x&gt;; &lt;x&gt;540 6:16&lt;/x&gt;; &lt;x&gt;590 1:9&lt;/x&gt;; &lt;x&gt;610 3:15&lt;/x&gt;; &lt;x&gt;650 3:12&lt;/x&gt;; &lt;x&gt;650 12:22&lt;/x&gt;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Chrystus = Mesjasz.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2024-05-07T15:56:37Z</dcterms:modified>
</cp:coreProperties>
</file>