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zabierz z tobą jeszcze jednego lub dwóch, gdyż na ustach dwóch świadków lub trzech stanie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posłucha, weź z sobą jeszcze jednego lub dwóch, aby na świadectwie* dwóch lub trzech świadków była oparta każda sprawa.**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posłuchałby, zabierz z tobą jeszcze jednego lub dwóch, aby na ustach dwóch świadków lub trzech stanęła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świadectwie, ἐπὶ στόματος, idiom: na ustach.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&lt;x&gt;50 19:15&lt;/x&gt;; &lt;x&gt;500 8:17&lt;/x&gt;;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2024-04-30T02:24:10Z</dcterms:modified>
</cp:coreProperties>
</file>