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do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 Go: Panie, ile razy mam odpuścić* mojemu bratu, gdy zgrzeszy przeciw mnie?** Czy aż siedmiokrotnie?***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Piotr powiedział mu: Panie, ilekroć zgrzeszy przeciw mnie brat mój i odpuszczę mu? Aż do siedmiukroć?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(do) Niego Piotr powiedział Panie jak często zgrzeszy przeciw Mnie brat mój i odpuszczę mu aż do siedmiokroć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&lt;x&gt;490 6:37&lt;/x&gt;;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Żydzi przebaczali trzy razy (&lt;x&gt;370 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4:24&lt;/x&gt;; &lt;x&gt;490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2024-04-30T05:17:29Z</dcterms:modified>
</cp:coreProperties>
</file>