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 przypomina pewnego króla, który postanowił uporządkować rachunki z 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podobne jest królestwo niebieskie człowiekowi królowi, który się chciał rachować z 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przypodobane jest królestwo niebieskie człowiekowi królowi, który chciał kłaść liczbę z sługami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podobne jest królestwo niebieskie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Królestwo Niebios podobne jest do pewnego króla, który chciał zrobić obrachunek ze 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Królestwo Niebios podobne jest do pewnego króla, który chciał się rozliczyć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postanowił rozliczyć się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właśnie racji królestwo niebieskie stało się podobne do pewnego króla, który postanowił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Królestwo Niebios przypomina postępowanie pewnego władcy, który chciał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człowieka-króla, który chciał zrobić obrachunek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Царство Небесне подібне до чоловіка-царя, що хотів розрахуватися зі своїми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została upodobniona wiadoma królewska władza niebios niewiadomemu człowiekowi królowi, który zechciał do razem unieść odwzorowany rachunkiem wniosek wspólnie z niewolnikami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upodobnione jest Królestwo Niebios do człowieka, króla, który chciał rozliczyć rachunek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Królestwo Niebieskie można porównać do króla, który postanowił rozliczyć się ze swymi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królestwo niebios stało się podobne do człowieka, króla. który chciał dokonać obrachunku ze swymi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można porównać do władcy, który postanowił rozliczyć się ze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2024-04-30T00:17:16Z</dcterms:modified>
</cp:coreProperties>
</file>