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1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zaś on oddać rozkazał mu pan jego zostać sprzedanym i żonę jego i dzieci i wszystkie ile miał i zostać 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miał (z czego) oddać,* pan polecił, aby został sprzedany wraz z żoną i dziećmi, i wszystkim, co ma – i by zostało oddane.**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(miał gdy) zaś on (z czego) oddać, kazał go pan sprzedać*, i żonę i dzieci i wszystko, ile ma, i (by zostało oddane).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zaś on oddać rozkazał mu pan jego zostać sprzedanym i żonę jego i dzieci i wszystkie ile miał i zostać oddane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25:39&lt;/x&gt;; &lt;x&gt;120 4:1&lt;/x&gt;; &lt;x&gt;160 5:5&lt;/x&gt;; &lt;x&gt;480 10:1-12&lt;/x&gt;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Dosłowniej "(aby) on zostać sprzedanym".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2024-04-30T04:04:41Z</dcterms:modified>
</cp:coreProperties>
</file>