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 Nie da się ich uniknąć, lecz biada człowiekowi, który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bowiem przyjść zgorszenia, ale biada temu człowiekowi,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dla zgorszenia! albowiem muszą zgorszenia przyjść; wszakże biada człowiekowi onemu,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dla zgorszenia. Abowiem muszą przyść zgorszenia, a wszakże biada człowiekowi onemu,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wprawdzie przyjść zgorszenia, lecz biada człowiekowi, przez którego dokonuje się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Wprawdzie zgorszenia muszą przyjść, lecz biada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Zgorszenia wprawdzie muszą przyjść, ale biada człowiekowi, przez którego przychodzi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światu, który stwarza okazje do upadku. Wprawdzie muszą pojawiać się przyczyny zwątpienia, ale biada człowiekowi, który innych doprowadza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Owszem, zgorszenia przyjść muszą, lecz biada człowiekowi, przez którego takie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Nieszczęsny świat z powodu odstępstw! Odstępstwa to rzecz nieunikniona, ale nieszczęsny człowiek, który podważa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zgorszenia! Zgorszenie przyjść musi, ale biada człowiekowi, który je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світові від спокус; бо потрібно, щоб прийшли спокуси, однак горе тій людині, через яку спокуси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temu naturalnemu ustrojowi światowemu od pułapek; przymus jest bowiem mogącymi przyjść uczynić pułapki, lecz ponad liczbę tego biada wiadomemu człowiekowi przez-z którego pułapka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zgorszeń. Bowiem zgorszenia muszą przyjść; jednak biada temu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sideł! Bo sidła być muszą, lecz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światu z powodu zgorszeń! Oczywiście zgorszenia muszą przyjść, ale biada człowiekowi, przez którego zgorszenie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Zepsucie jest nieszczęściem świata! Musi ono nadejść, ale marny los człowieka, który nakłania innych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2024-04-30T03:30:54Z</dcterms:modified>
</cp:coreProperties>
</file>