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59"/>
        <w:gridCol w:w="37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podniósłszy się wziął ― dziecko i ― matkę Jego nocą i oddalił się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zostawszy podniesionym wziął dzieciątko i matkę Jego nocą i oddalił się do Egiptu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 nocą, wziął Dziecko oraz Jego matkę i udał się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podniósłszy się wziął to dziecko i matkę jego nocą i oddalił się do Egiptu.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zostawszy podniesionym wziął dzieciątko i matkę Jego nocą i oddalił się do Egiptu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2024-04-28T02:02:15Z</dcterms:modified>
</cp:coreProperties>
</file>