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4"/>
        <w:gridCol w:w="3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2024-04-28T00:36:58Z</dcterms:modified>
</cp:coreProperties>
</file>