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6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usłyszany, płacz i krzyk wielki, Rachel opłakuje ― dzieci swoje, i nie chce pocieszona zostać, bo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głos w Rama, płacz i wielkie zawodzenie. Rachel opłakuje swoje dzieci i nie chce dać się pocieszyć, bo (ich już) nie ma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biadanie wielkie. Rachel opłakuje dzieci jej, i nie chce pocieszona zostać, bo nie są*.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 wielkość Betlejemu i okolic, dzieci tych mogło być ok. 15-20, &lt;x&gt;470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31:15&lt;/x&gt;; &lt;x&gt;480 1:1-8&lt;/x&gt;; &lt;x&gt;490 3:1-9&lt;/x&gt;; &lt;x&gt;500 1:19-28&lt;/x&gt;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ich już.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2024-04-28T13:52:31Z</dcterms:modified>
</cp:coreProperties>
</file>