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8"/>
        <w:gridCol w:w="3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― Herod, oto zwiastun Pana objawił się we śnie ― Józefowi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Herod umarł, oto anioł Pana ukazał się we śnie Józefowi* w Egipcie, mówiąc: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zmarł zaś Herod, oto zwiastun Pana zjawia się we śnie Józefowi w Egipcie,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zmarł zaś Herod oto zwiastun Pana we śnie ukazuje się Józefowi w Egipcie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2:13&lt;/x&gt;;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2024-04-27T22:46:05Z</dcterms:modified>
</cp:coreProperties>
</file>