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91"/>
        <w:gridCol w:w="4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Podnieś się, weź ― dziecko i ― matkę Jego i wyrusz do ziemi Izraela, umarli bowiem ― szukający ― duszy ―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zostawszy podniesionym weź dzieciątko i matkę Jego i idź do ziemi Izraela zmarli bowiem szukający życia dzieciątka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weź Dziecko oraz Jego matkę i idź do ziemi izraelskiej, nie żyją już bowiem ci, którzy szukali duszy tego Dziecka.*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Podniósłszy się, weź dziecko i matkę jego i wyrusz do ziemi Izraela, umarli bowiem szukający życia* dziecka.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zostawszy podniesionym weź dzieciątko i matkę Jego i idź do ziemi Izraela zmarli bowiem szukający życia dzieciątka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4:19&lt;/x&gt;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"duszy" (oddech = życie).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2024-04-28T11:08:36Z</dcterms:modified>
</cp:coreProperties>
</file>