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pierwsi, sądzili, że wezmą więcej,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pierwsi sądzili, że więcej wezmą. I wzięli po denarze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2024-04-28T19:33:57Z</dcterms:modified>
</cp:coreProperties>
</file>