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pracowali tylko godzinę — wytykali — a pan potraktował ich na równi z nami, którzy musieliśmy znosić trudy dnia i upał!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jednę godzinę robili, a uczyniłeś je nam równymi, którzyśmy znosili ciężar dnia i upalenie.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ostateczni jedną godzinę robili, a uczyniłeś je równymi nam, którzyśmy nieśli ciężar dnia i 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którzyśmy znosili ciężar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tylko godzinę pracowali, a zrównałeś ich z nami, cośmy znosili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tylko godzinę przepracowali, a zrównałeś ich z nami, choć my znosiliśmy trudy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«Ci ostatni pracowali tylko jedną godzinę, a zrównałeś ich z nami. My znosiliśmy trud całego dnia i upał».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Mówili: Ci ostatni pracowali jedną godzinę, a zrównałeś ich z nami, choć dźwigaliśmy ciężar dnia i 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to? Ci ostatni pracowali tylko godzinę, a potraktowałeś ich tak, jak nas, choć przez cały dzień ciężko pracowaliśmy w 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przepracowali tylko jedną godzinę, a zrównałeś ich z nami, którzyśmy przez cały dzień znosili trud i upał.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Оці останні попрацювали одну годину, а ти зрівняв їх з нами, які знесли тягар дня і спеку.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Ci właśnie ostatni jedną godzinę uczynili, i równoprawnych nam ich uczyniłeś, tym którzy dźwignęli ciężar dnia i 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uczyniłeś ich równych nam, tym,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"Ci, co przyszli późno, pracowali tylko godzinę, my natomiast w skwarze znosiliśmy wszystkie trudy dnia roboczego, a mimo to potraktowałeś ich tak samo jak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ʼCi ostatni przepracowali jedną godzinę, a uczyniłeś ich równymi nam, którzyśmy znosili brzemię dnia i palący żartʼ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Ci ostatni pracowali tylko godzinę, a dałeś im tyle samo co nam, którzy przez cały dzień ciężko pracowaliśmy w upale!”.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2024-04-28T21:27:25Z</dcterms:modified>
</cp:coreProperties>
</file>