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ostatni będą pierwszymi, a pierwsi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 i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ostatnimi. Wielu bowiem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będą ostatni pierwszymi, a pierwsi ostatnimi; 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ostateczni będą pierwszymi, a pierwszy ostatecznymi. Abowiem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ostatni znajdą się na czele, a pierwsi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останні будуть першими, а перші останніми, [бо багато є покликаних, а мало обраних].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jakościowo będą ostatni jako pierwsi, i pierwsi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ostatni będą pierwszymi, a pierwsi ostatnimi; albowiem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ostatni będą pierwszymi, a pierwsi ostatnimi".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przyszłym świecie będzie podobnie.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2024-04-29T02:29:48Z</dcterms:modified>
</cp:coreProperties>
</file>