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Panie aby zostałyby otworzone nasze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Panie, aby otworzyły się nam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Panie, aby otwarły się oczy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Panie aby zostałyby otworzone nasze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2024-04-29T04:10:35Z</dcterms:modified>
</cp:coreProperties>
</file>