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7"/>
        <w:gridCol w:w="5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że nikt nas wynajął mówi im odchodźcie i wy do winnicy i co jeśli byłoby sprawiedliwe weźmiecie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Nikt nas nie wynajął. On na to: Idźcie i wy do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Mówią mu: (Bo) nikt nas (nie) wynajął. Mówi im: Odejdźcie i wy do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że nikt nas wynajął mówi im odchodźcie i wy do winnicy i co jeśli byłoby sprawiedliwe weźmiecie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2024-04-29T04:34:53Z</dcterms:modified>
</cp:coreProperties>
</file>