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4"/>
        <w:gridCol w:w="3121"/>
        <w:gridCol w:w="4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około jedenastej godziny otrzymali po denarze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zatem (wynajęci) o godzinie jedenastej i 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przyszedłszy (ci) koło jedenastej godziny wzięli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około jedenastej godziny otrzymali po denarze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2024-04-28T19:48:12Z</dcterms:modified>
</cp:coreProperties>
</file>