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poruszyło się całe miasto. Ludzie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Jerozolimy, poruszyło się całe miasto i pytano: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Jeruzalemu, wzruszyło się wszystko miasto, mówiąc: Któż ten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wjachał do Jeruzalem, wzruszyło się wszytko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poruszyło się całe miasto,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wjechał do Jerozolimy, poruszyło się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wjechał do Jerozolimy, zostało poruszone całe miasto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Jerozolimy, poruszyło się całe miasto. Pytano: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Jerozolimy, poruszyło się całe miasto i mówiło: „Kto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wjechał do Jerozolimy, w całym mieście było poruszenie i pytano: - Kto to taki?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Jerozolimy, poruszyło się całe miasto: - Kto to jest?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увійшов до Єрусалима, захвилювалося ціле місто, питаючи: Хто це такий?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wjechawszego jego do Hierosolym zostało trząśnięte wszystko to miasto, następnie powiadające: Kto jest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Jerozolimy, zostało poruszone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Jeruszalaim, całe miasto było poruszone. "Kto to jest?"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Jerozolimy, całe miasto było poruszone i mówiło: ”Kto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całe miasto było już poruszone. —Kto to taki?—pytali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2024-04-28T05:49:23Z</dcterms:modified>
</cp:coreProperties>
</file>