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8"/>
        <w:gridCol w:w="54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pozostawiwszy ich wyszedł na zewnątrz miasta do Betanii i zanocował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zostawił ich, wyszedł z miasta do Betanii* i tam zanocował.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pozostawiwszy ich wyszedł poza - miasto do Betanii i przenocował tam.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pozostawiwszy ich wyszedł na zewnątrz miasta do Betanii i zanocował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pozostawił ich, wyszedł z miasta do Betanii i tam zanocował.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opuściwszy ich, wyszedł z miasta do Betanii i tam przenocował.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opuściwszy je, wyszedł z miasta do Betanii, i tam został;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opuściwszy je, wyszedł precz z miasta do Betanijej i tam został.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tym ich zostawił, wyszedł poza miasto do Betanii i tam zanocował.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opuściwszy ich, wyszedł z miasta do Betanii i tam zanocował.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opuścił ich, wyszedł z miasta do Betanii i tam przenocował.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tym ich zostawił. Wyszedł z miasta i udał się do Betanii, gdzie spędził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zostawiwszy ich, wyszedł poza miasto do Betanii. Tam pozostał na noc.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tym ich zostawił i poszedł z miasta do Betanii, gdzie przenocował.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zostawiwszy ich wyszedł z miasta do Betanii, i tam zanocował.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Лишивши їх, вийшов геть з міста до Витанії і там замешкав.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góry na dół pozostawiwszy ich wyszedł na zewnątrz miasta do Bethanii, i przebył noc w powietrznym miejscu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opuściwszy ich, wyszedł z miasta do Betanii oraz tam przenocował.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odszedł i wyszedł z miasta do Beit-Anu, gdzie spędził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pozostawiwszy ich, wyszedł z miasta do Betanii i spędził tam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od nich. Następnie opuścił miasto i udał się na nocleg do Betanii.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26:6&lt;/x&gt;; &lt;x&gt;480 11:1&lt;/x&gt;; &lt;x&gt;490 24:50&lt;/x&gt;; &lt;x&gt;500 11:1&lt;/x&gt;; &lt;x&gt;500 12:1&lt;/x&gt;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2024-04-27T15:12:28Z</dcterms:modified>
</cp:coreProperties>
</file>