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3"/>
        <w:gridCol w:w="4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pozostawiwszy ich wyszedł na zewnątrz miasta do Betanii i zanocował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zostawił ich, wyszedł z miasta do Betanii* i tam zanocował.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pozostawiwszy ich wyszedł poza - miasto do Betanii i przenocował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pozostawiwszy ich wyszedł na zewnątrz miasta do Betanii i zanocował tam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26:6&lt;/x&gt;; &lt;x&gt;480 11:1&lt;/x&gt;; &lt;x&gt;490 24:50&lt;/x&gt;; &lt;x&gt;500 11:1&lt;/x&gt;; &lt;x&gt;500 12:1&lt;/x&gt;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2024-04-28T17:54:12Z</dcterms:modified>
</cp:coreProperties>
</file>