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o słowo jedno które jeśli powiedzielibyście Mi i Ja wam powiem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 Zadam wam i Ja jedno pytanie, na które – jeśli mi odpowiecie – i Ja wam powiem, jakim prawem to 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i ja (o) słowo jedno, które jeśli powiedzielibyście mi, i ja wam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zapytam was i Ja (o) słowo jedno które jeśli powiedzielibyście Mi i Ja wam powiem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2024-04-28T09:35:29Z</dcterms:modified>
</cp:coreProperties>
</file>