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04"/>
        <w:gridCol w:w="5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Jezusowi powiedzieli nie wiemy powiedział im i On ani Ja mówię wam w jakiej władzy te czynię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odpowiadając Jezusowi, powiedzieli: Nie wiemy. Wówczas i On im powiedział: To i Ja wam nie powiem, jakim prawem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Jezusowi rzekli: Nie wiemy. Rzekł im i on: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ja mówię wam, jaką władzą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Jezusowi powiedzieli nie wiemy powiedział im i On ani Ja mówię wam w jakiej władzy te czynię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2024-04-27T15:42:20Z</dcterms:modified>
</cp:coreProperties>
</file>