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Pierwszy. A Jezus na to: Zapewniam was, celnicy* i nierządnice** wyprzedzają was do Królestwa Bożego.***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(tych) dwóch uczynił wolę ojca?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Pierwszy*.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poborcy i prostytutki wyprzedzają was do królestwa Boga.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(tych)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Pierwszy — stwierdzili. A Jezus na to: Zapewniam was, celnicy i prostytutki wyprzedzają was na drodze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Odpowiedzieli mu: Ten pierwszy. Jezus im powiedział: Zaprawdę powiadam wam, że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dwóch uczynił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On pierwszy.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was celnicy i wszetecznice uprzedzają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z dwu uczynił wolę ojcowską? Rzekli mu: Pierwszy. Powiedział im Jezus: Zaprawdę powiadam wam, iż celnicy i wszetecznice uprzedzą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 Mu: Ten drugi. Wtedy Jezus rzekł do nich: Zaprawdę, powiadam wam: Celnicy i nierządnice wchodzą przed wami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wypełnił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Ten drugi. 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celnicy i wszetecznice wyprzedzają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wykonał polecenie ojca? Mówią Mu: Ten pierwszy. Na to Jezus powiedział: Zapewniam was, że celnicy i nierządnice wchodzą przed wami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ojca?”. Odpowiedzieli: „Ten pierwszy”. Jezus zaś powiedział: „Zapewniam was: Celnicy i nierządnice wejdą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spełnił wolę ojca?”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„Pierwszy”.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„Oznajmiam wam, że poborcy i ladacznice prędzej niż wy wchodzą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dwu uczynił wolą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Pierwszy. Mówi im Jezus: Amen mówię wam: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Celnicy i wszetecznice uprzedzają was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- Ten pierwszy. Jezus im na to: - Zaprawdę, powiadam wam: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Котрий із двох виконав волю батька?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Кажуть: Перший. Мовить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митники й розпусниці випереджають вас у Царстві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tych dwóch uczynił tę wolę ojca? Powiadają: Ten pierwszy. Powiada im Iesus: Istotne powiadam wam, że dzierżawcy poborów z pełnych urzeczywistnień i nierządnice poprzedzając wiodą was do sfery funkcji 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dwóch uczyniło wolę ojca? Mówią mu: To pierwsze. Mówi im Jezus: Zaprawdę, powiadam wam, że poborcy podatków i prostytutki wyprzedzają was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uczynił to, czego chciał ojciec?". "Ten pierwszy" - odparli. "Zgadza się!" - powiedział im Jeszua. - Mówię wam, że celnicy i nierządnice wchodzą do Królestwa Bożego przed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dwojga wykonało wolę ojca?” Rzekli: ”To drugie”. Jezus powiedział do nich: ”Zaprawdę wam mówię, że poborcy podatkowi i nierządnice idą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nich był posłuszny ojcu? —Ten pierwszy—odpowiedzieli. —Zapewniam was, że pogardzani przez wszystkich poborcy podatkowi i prostytutki prędzej niż wy wejdą do królestwa Bożego—podsumował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&lt;x&gt;490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7:37&lt;/x&gt;; &lt;x&gt;500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2024-04-28T12:37:14Z</dcterms:modified>
</cp:coreProperties>
</file>