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9"/>
        <w:gridCol w:w="4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wysłał innych niewolników liczniejszych od pierwszych i uczynili im tak samo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posłał inne sługi, liczniejszych od pierwszych – i postąpili z nimi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Znów wysłał inne sługi, liczniejszych (od)-pierwszych, i uczynili im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wysłał innych niewolników liczniejszych (od) pierwszych i uczynili im tak samo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2024-04-28T03:46:21Z</dcterms:modified>
</cp:coreProperties>
</file>