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się, aby wypełniło się to, co zostało powiedziane przez proroka, mówiącego:*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się, aby wypełniło się, (co) powiedziane 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2024-04-28T00:05:04Z</dcterms:modified>
</cp:coreProperties>
</file>