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które Go poprzedzały i które za Nim szły, wołały: Hosanna* Synowi Dawida!** Błogosławiony Ten, który przychodzi w imieniu Pana.*** Hosanna na wysokościach!****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poprzedzające go i towarzyszące krzyczały mówiąc: Hosanna Synowi Dawida. Błogosławiony przychodzący w imię Pana. Hosanna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natomiast, które Go poprzedzały, oraz te, które podążały za Nim, wołały: Hosanna Synowi Dawida! Błogosławiony Ten, który przychodzi w imieniu Pana.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szły przed nim i za nim, wołały: Hosanna Synowi Dawida! Błogosławiony, który przychodzi w imieniu Pana!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wprzód i pozad idący wołał, mówiąc: Hosanna synowi Dawidowemu! błogosławiony, który idzie w imieniu Pańskiem,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rzesze, które uprzedzały i które pozad szły, wołały mówiąc: Hosanna synowi Dawidowemu! Błogosławiony, który idzie w imię pańskie.* Hosanna na wysokościach! [komentarz AS: taki zapis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Go poprzedzały i które szły za Nim, wołały głośno: Hosanna Synowi Dawida! Błogosławiony Ten, który przychodzi w imię Pańskie!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rzesze, które go poprzedzały i które za nim podążały, wołały, mówiąc: Hosanna Synowi Dawidowemu! Błogosławiony, który przychodzi w imieniu Pańskim.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szły przed Nim i podążały za Nim, wołały głośno: Hosanna Synowi Dawida! Błogosławiony, który przychodzi w imię Pana!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 za Nim szły tłumy i wołały: „Hosanna Synowi Dawida! Chwała Temu, który przychodzi w imię PANA. Hosanna na wysokościach!”.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 otaczające Go z przodu i z tyłu wołały: „Hosanna Synowi Dawida! Błogosławiony Przychodzący w imię Pana. Hosanna na wysokościach”!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Tłum, który szedł przed nim i za nim, wołał: Hosanna! Szczęść Boże Synowi Dawida! Chwała temu, kto przychodzi w imieniu Pana. Hosanna! Szczęść Boże z wysokości!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idące przed Nim i za Nim wołały głośno: ʼHossannaʼ Synowi Dawidowemu! Chwała temu, który przychodzi w imię Pana, ʼHosannaʼ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йшли перед Ним і слідом за Ним, вигукували, кажучи: Осанна Синові Давидовому: благословен, хто йде в ім'я Господнє; осанна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tłumy, te poprzedzając wiodące go i te następując wdrażające się, krzyczały gardłowo jak zwierzęta powiadając: Więc zbawienie temu wiadomemu synowi Dauida; dla łatwo odwzorowany we wniosku ten wiadomy przyjeżdżający w niewiadomym imieniu niewiadomego utwierdzającego pana; więc zbawienie w najwyższych regionach.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go i idące za nim wołały, mówiąc: Wybaw, błagam, synem Dawida; Wielbiący Boga, który idzie w Imieniu Pana; Hosanna u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przed Nim i z tyłu wołały: "Prosimy! Wyzwól nas!", do Syna Dawida, "Błogosławiony, który przychodzi w imię Adonai!". "Ty w najwyższym niebie! Prosimy! Wyzwól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te idące przed nim i te podążające za nim, wołały: ”Racz wybawić Syna Dawidowego! błogosławiony, który przychodzi w imieniu Jehowy! Racz go wybawić na wysokościach!”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tłum przed Nim i wokół Niego wołał: —Niech żyje Król, potomek Dawida! Błogosławiony Ten, który przychodzi w imieniu Pana! Chwała Królowi!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trans. aram. </w:t>
      </w:r>
      <w:r>
        <w:rPr>
          <w:rtl/>
        </w:rPr>
        <w:t>נָא הֹוׁשַע־</w:t>
      </w:r>
      <w:r>
        <w:rPr>
          <w:rtl w:val="0"/>
        </w:rPr>
        <w:t xml:space="preserve"> (hosza‘na’): Ratuj! Pomóż! Zbaw!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20:30-31&lt;/x&gt;; &lt;x&gt;470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&lt;x&gt;230 118:26&lt;/x&gt;; &lt;x&gt;470 23:39&lt;/x&gt;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2024-04-28T05:15:56Z</dcterms:modified>
</cp:coreProperties>
</file>