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napotkanych, złych i dobrych — i zapełniły się miejsca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ci wyszli na drogi i zgromadzili wszystkich, których spotkali, złych i dobrych.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weselna napełniła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wyszedłszy oni słudzy na drogi, zgromadzili wszystkie, którekolwiek znaleźli, złe i dobre, i napełnione jest wesele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słudzy jego na drogi, zebrali wszytkie, które naleźli, złe i dobre, i napełnione są gody siedzącemi.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wyszli na drogi i sprowadzili wszystkich, których napotkali: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Słudzy ci wyszli na drogi, sprowadzili wszystkich, których napotkali: złych i dobrych,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wyszli na drogi i sprowadzili wszystkich, których napotkali, złych i dobrych. I sala weselna zapełniła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i sprowadzili wszystkich, których spotkali na drodze, zarówno złych, jak i dobrych. I sala weselna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 słudzy na ulice i zebrali wszystkich, których spotkali: zepsutych i dobrych. Tak uczta wypełniła się zasiadającymi.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Służący wyszli na drogi i sprowadzili wszystkich, których spotkali, złych i dobrych, tak że sala zapełniła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drogi i sprowadzili wszystkich, których spotkali, i złych, i dobrych. I sala napełniła się biesiadnikami.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Вийшовши на дороги, ті раби зібрали всіх, кого знайшли, - і злих і добрих; і наповнилася весільна світлиця гістьми.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niewolnicy owi do tych dróg, zebrali do razem wszystkich których znaleźli, złośliwych zarówno jak i dobrych; i został przepełniony obchód ślubny od leżących wstecz do źródła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słudzy wyszli na szlaki i zaciągnęli wszystkich, którychkolwiek znaleźli, złych oraz odpowiednich; więc gody zostały zapełnione leżącymi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wyszli na ulice, pozbierali wszystkich ludzi, jakich tylko zdołali znaleźć, złych razem z dobrymi, i sala weselna wypełniła się gośćmi.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ci wyszli więc na drogi i zebrali wszystkich, których znaleźli, zarówno niegodziwych, jak i dobrych; i sala weselna napełniła się półleżącymi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przyprowadzili z ulic wszystkich napotkanych ludzi—zarówno złych, jak i dobrych. W ten sposób sala biesiadna zapełniła się gośćmi.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2024-04-28T17:26:45Z</dcterms:modified>
</cp:coreProperties>
</file>