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poszli i powzięli plan,* jak by Go usidlić w słowie.**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poszedłszy faryzeusze naradę (podjęli), jakby (na) niego zastawili pułapkę w 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faryzeusze naradę przyjęli żeby Go usidliliby w słowie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26:4&lt;/x&gt;; &lt;x&gt;470 27:1&lt;/x&gt;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11:54&lt;/x&gt;;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2024-04-28T12:01:22Z</dcterms:modified>
</cp:coreProperties>
</file>