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wysyłają Mu uczniów ich z Herodianami mówiąc Nauczycielu wiemy że szczery jesteś i drogi Boga w prawdzie nauczasz i nie ma troski Ty o nikogo nie bowiem patrzysz na oblicze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posłali do Niego swoich uczniów wraz z herodianami* ** i (ci) powiedzieli: Nauczycielu, wiemy, że jesteś szczery i drogi Bożej nauczasz w prawdzie, i na nikim Ci nie zależy, bo nie masz względu na osobę.***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wysyłają mu uczniów ich z herodianami, mówiąc: Nauczycielu, wiemy, że prawdziwy* jesteś i drogi Boga w prawdzie nauczasz, i nie (troszczysz) (się) o nikogo, nie bowiem patrzysz na oblicze ludzi.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wysyłają Mu uczniów ich z Herodianami mówiąc Nauczycielu wiemy że szczery jesteś i drogi Boga w prawdzie nauczasz i nie ma troski Ty o nikogo nie bowiem patrzysz na oblicze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Wysłali więc do Niego swoich uczniów oraz zwolenników Heroda z takim zapytaniem: Nauczycielu, wiemy, że jesteś szczery i zgodnie z prawdą uczysz, jak postępować według woli Bożej. Nie wyróżniasz też nikogo, gdyż nie kierujesz się pozorami stwarzanymi przez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posłali do niego swoich uczniów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wraz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herodianami, którzy powiedzieli: Nauczycielu, wiemy, że jesteś prawdziwy i drogi Bożej w prawdzie nauczasz, i nie zważasz na nikogo. Nie oglądasz się bowiem na osobę ludzką.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posłali do niego ucznie swoje z Herodyjany, mówiąc: Nauczycielu! wiemy, żeś jest prawdziwy, i drogi Bożej w prawdzie uczysz, a nie dbasz na nikogo; albowiem nie patrzysz na osobę ludzką.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posłali mu ucznie swoje z Herodiany, mówiąc: Nauczycielu, wiemy, iżeś jest prawdziwy i drogi Bożej w prawdzie nauczasz, a nie dbasz ni na kogo, abowiem nie oglądasz się na osobę ludzką.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 więc do Niego swych uczniów razem ze zwolennikami Heroda, aby Mu powiedzieli: Nauczycielu, wiemy, że jesteś prawdomówny i drogi Bożej w prawdzie nauczasz. Na nikim ci też nie zależy, bo nie oglądasz się na osobę ludzką.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wysłali do niego uczniów swoich wraz z Herodianami, którzy powiedzieli: Nauczycielu, wiemy, że jesteś szczery i drogi Bożej w prawdzie uczysz, i na nikim ci nie zależy, albowiem nie oglądasz się na osobę ludzką.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wysłali do Niego swoich uczniów wraz ze zwolennikami Heroda, którzy powiedzieli: Nauczycielu, wiemy, że jesteś wierny prawdzie, zgodnie z prawdą nauczasz drogi Bożej i nie zważasz na nikogo. Nie zwracasz bowiem uwagi na wygląd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 do Niego swoich uczniów razem ze zwolennikami Heroda z zapytaniem: „Nauczycielu, wiemy, że jesteś prawdomówny i zgodnie z prawdą nauczasz drogi Bożej. Nie dbasz o niczyje względy i nie zważasz na ludzką opinię.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Wysłali do Niego swoich uczniów razem z ludźmi Heroda i zapytali: „Nauczycielu, wiemy, że jesteś szczery i że z całą prawdą uczysz drogi Bożej. I nie zależy Ci na kimś tam, bo nie zwracasz uwagi na powierzchowność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Wysłali więc do niego swoich uczniów wraz ze zwolennikami Heroda i zapytali: - Nauczycielu, wiemy, że jesteś człowiekiem prawym i nauczasz, jak postępować zgodnie z prawdziwą wolą Boga, na opinii ci nie zależy i nie obawiasz się narazić ludziom.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wysyłają do Niego swoich uczniów razem z herodianami, mówiąc: - Nauczycielu, wiemy, że mówisz prawdę i nauczasz prawdziwej drogi Bożej, i nie zależy Ci na nikim, bo nie oglądasz się na osoby.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послали до Нього своїх учнів з іродіянами, кажучи: Учителю, знаємо, що ти є правдомовний, справедливо навчаєш Божої дороги і не зважаєш ні на кого, бо не дивишся на обличчя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odprawiają mu uczniów swoich wspólnie z herodianosami, powiadając: Nauczycielu, wiemy że doprowadzający do starannej jawnej prawdy jesteś i wiadomą drogę wiadomego boga w starannej spełnionej nie uchodzącej uwadze jawnej prawdzie nauczasz, i nie jest dbałość tobie około żadnego, nie bowiem poglądasz do jakiegoś doistotnego oblicza jakichś człowieków.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wysyłają do niego swoich uczniów z herodianami, mówiąc: Nauczycielu, wiemy, że jesteś prawdziwy oraz w prawdzie nauczasz drogi Boga; nie zważasz na nikogo, gdyż nie oglądasz się na maskę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Wysłali do Niego swoich talmidim i kilku stronników Heroda. Powiedzieli: "Rabbi, wiemy, że mówisz prawdę i że naprawdę nauczasz, jaka jest droga Boża. Nie martwisz się, co pomyślą o tobie inni, bo nie zwracasz uwagi na pozycję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Wysłali więc do niego swych uczniów wraz z członkami stronnictwa Heroda, mówiąc: ”Nauczycielu, wiemy, że jesteś prawdomówny i drogi Bożej nauczasz w prawdzie, i nie zważasz na nikogo, gdyż nie patrzysz na wygląd zewnętrzny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Wysłali więc swoich ludzi oraz zwolenników Heroda z takim pytaniem: —Nauczycielu! Wiemy, że nie boisz się mówić prawdy. Nie dostosowujesz się też do opinii ludzi ani do ich oczekiwań, lecz uczciwie nauczasz prawd Bożych.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Herodianie: zwolennicy dynastii Heroda Antypasa.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(...) osobę, οὐ βλέπεις εἰς πρόσωπον ἀνθρώπων, idiom: nie patrzysz na oblicze ludzi.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1:17&lt;/x&gt;; &lt;x&gt;50 16:19&lt;/x&gt;; &lt;x&gt;480 12:18-27&lt;/x&gt;; &lt;x&gt;490 20:27-38&lt;/x&gt;; &lt;x&gt;480 12:28-33&lt;/x&gt;; &lt;x&gt;490 10:25-28&lt;/x&gt;; &lt;x&gt;480 12:35-37&lt;/x&gt;; &lt;x&gt;490 20:41-44&lt;/x&gt;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Szczery, prawdomówny.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2024-04-28T12:09:10Z</dcterms:modified>
</cp:coreProperties>
</file>