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rozpoznał ich niegodziwość, odpowiedział: Dlaczego wystawiacie Mnie na próbę,* obłudnicy?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niegodziwość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wypróbowujecie,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&lt;x&gt;470 19:3&lt;/x&gt;; &lt;x&gt;470 22:35&lt;/x&gt;;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2024-04-27T16:16:12Z</dcterms:modified>
</cp:coreProperties>
</file>